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03B9" w:rsidRDefault="00DF03B9" w:rsidP="00701B82">
      <w:pPr>
        <w:spacing w:after="0" w:line="240" w:lineRule="auto"/>
        <w:jc w:val="both"/>
        <w:rPr>
          <w:rFonts w:ascii="Palatino Linotype" w:hAnsi="Palatino Linotype"/>
          <w:lang w:val="ro-RO"/>
        </w:rPr>
      </w:pPr>
    </w:p>
    <w:p w:rsidR="00701B82" w:rsidRDefault="00701B82" w:rsidP="00701B82">
      <w:pPr>
        <w:spacing w:after="0" w:line="240" w:lineRule="auto"/>
        <w:jc w:val="both"/>
        <w:rPr>
          <w:rFonts w:ascii="Palatino Linotype" w:hAnsi="Palatino Linotype"/>
          <w:lang w:val="ro-RO"/>
        </w:rPr>
      </w:pPr>
    </w:p>
    <w:p w:rsidR="00701B82" w:rsidRDefault="00701B82" w:rsidP="00701B82">
      <w:pPr>
        <w:spacing w:after="0" w:line="240" w:lineRule="auto"/>
        <w:jc w:val="both"/>
        <w:rPr>
          <w:rFonts w:ascii="Palatino Linotype" w:hAnsi="Palatino Linotype"/>
          <w:lang w:val="ro-RO"/>
        </w:rPr>
      </w:pPr>
    </w:p>
    <w:p w:rsidR="004C16EF" w:rsidRDefault="004C16EF" w:rsidP="00701B82">
      <w:pPr>
        <w:widowControl w:val="0"/>
        <w:spacing w:after="0" w:line="240" w:lineRule="auto"/>
        <w:jc w:val="both"/>
        <w:rPr>
          <w:rFonts w:ascii="Palatino Linotype" w:hAnsi="Palatino Linotype"/>
          <w:b/>
          <w:lang w:val="ro-RO"/>
        </w:rPr>
      </w:pPr>
      <w:r w:rsidRPr="004C16EF">
        <w:rPr>
          <w:rFonts w:ascii="Palatino Linotype" w:hAnsi="Palatino Linotype"/>
          <w:b/>
          <w:lang w:val="ro-RO"/>
        </w:rPr>
        <w:t>Către Decanatul Facult</w:t>
      </w:r>
      <w:r w:rsidR="00D61ADA">
        <w:rPr>
          <w:rFonts w:ascii="Palatino Linotype" w:hAnsi="Palatino Linotype"/>
          <w:b/>
          <w:lang w:val="ro-RO"/>
        </w:rPr>
        <w:t>ăț</w:t>
      </w:r>
      <w:r w:rsidRPr="004C16EF">
        <w:rPr>
          <w:rFonts w:ascii="Palatino Linotype" w:hAnsi="Palatino Linotype"/>
          <w:b/>
          <w:lang w:val="ro-RO"/>
        </w:rPr>
        <w:t>ii de Litere</w:t>
      </w:r>
    </w:p>
    <w:p w:rsidR="00701B82" w:rsidRPr="004C16EF" w:rsidRDefault="00701B82" w:rsidP="00701B82">
      <w:pPr>
        <w:widowControl w:val="0"/>
        <w:spacing w:after="0" w:line="240" w:lineRule="auto"/>
        <w:jc w:val="both"/>
        <w:rPr>
          <w:rFonts w:ascii="Palatino Linotype" w:hAnsi="Palatino Linotype"/>
          <w:lang w:val="ro-RO"/>
        </w:rPr>
      </w:pPr>
    </w:p>
    <w:p w:rsidR="004C16EF" w:rsidRDefault="004C16EF" w:rsidP="004C16EF">
      <w:pPr>
        <w:widowControl w:val="0"/>
        <w:spacing w:line="240" w:lineRule="auto"/>
        <w:jc w:val="center"/>
        <w:rPr>
          <w:rFonts w:ascii="Palatino Linotype" w:hAnsi="Palatino Linotype"/>
          <w:b/>
          <w:lang w:val="ro-RO"/>
        </w:rPr>
      </w:pPr>
      <w:r w:rsidRPr="004C16EF">
        <w:rPr>
          <w:rFonts w:ascii="Palatino Linotype" w:hAnsi="Palatino Linotype"/>
          <w:b/>
          <w:lang w:val="ro-RO"/>
        </w:rPr>
        <w:t>CONTESTAȚIE</w:t>
      </w:r>
    </w:p>
    <w:p w:rsidR="00DA3F65" w:rsidRPr="004C16EF" w:rsidRDefault="00DA3F65" w:rsidP="00DA3F65">
      <w:pPr>
        <w:widowControl w:val="0"/>
        <w:spacing w:line="240" w:lineRule="auto"/>
        <w:jc w:val="center"/>
        <w:rPr>
          <w:rFonts w:ascii="Palatino Linotype" w:hAnsi="Palatino Linotype"/>
          <w:lang w:val="ro-RO"/>
        </w:rPr>
      </w:pPr>
      <w:r w:rsidRPr="00365AA0">
        <w:rPr>
          <w:rFonts w:ascii="Palatino Linotype" w:hAnsi="Palatino Linotype"/>
          <w:b/>
          <w:bCs/>
          <w:lang w:val="ro-RO"/>
        </w:rPr>
        <w:t>Nr</w:t>
      </w:r>
      <w:r>
        <w:rPr>
          <w:rFonts w:ascii="Palatino Linotype" w:hAnsi="Palatino Linotype"/>
          <w:lang w:val="ro-RO"/>
        </w:rPr>
        <w:t>.</w:t>
      </w:r>
      <w:r>
        <w:rPr>
          <w:rFonts w:ascii="Palatino Linotype" w:hAnsi="Palatino Linotype"/>
          <w:lang w:val="ro-RO"/>
        </w:rPr>
        <w:tab/>
        <w:t>/</w:t>
      </w:r>
    </w:p>
    <w:p w:rsidR="00EA5F9C" w:rsidRDefault="004C16EF" w:rsidP="00701B82">
      <w:pPr>
        <w:widowControl w:val="0"/>
        <w:spacing w:line="240" w:lineRule="auto"/>
        <w:ind w:firstLine="810"/>
        <w:jc w:val="both"/>
        <w:rPr>
          <w:rFonts w:ascii="Palatino Linotype" w:hAnsi="Palatino Linotype"/>
          <w:lang w:val="ro-RO"/>
        </w:rPr>
      </w:pPr>
      <w:r w:rsidRPr="004C16EF">
        <w:rPr>
          <w:rFonts w:ascii="Palatino Linotype" w:hAnsi="Palatino Linotype"/>
          <w:lang w:val="ro-RO"/>
        </w:rPr>
        <w:t>Subsemnatul</w:t>
      </w:r>
      <w:r w:rsidR="00DA3F65">
        <w:rPr>
          <w:rFonts w:ascii="Palatino Linotype" w:hAnsi="Palatino Linotype"/>
          <w:lang w:val="ro-RO"/>
        </w:rPr>
        <w:t>,</w:t>
      </w:r>
      <w:r w:rsidR="00701B82">
        <w:rPr>
          <w:rFonts w:ascii="Palatino Linotype" w:hAnsi="Palatino Linotype"/>
          <w:lang w:val="ro-RO"/>
        </w:rPr>
        <w:t xml:space="preserve"> </w:t>
      </w:r>
      <w:r w:rsidR="00DA3F65" w:rsidRPr="00DA3F65">
        <w:rPr>
          <w:rFonts w:ascii="Palatino Linotype" w:hAnsi="Palatino Linotype"/>
          <w:b/>
          <w:bCs/>
          <w:lang w:val="ro-RO"/>
        </w:rPr>
        <w:t>____</w:t>
      </w:r>
      <w:r w:rsidRPr="004C16EF">
        <w:rPr>
          <w:rFonts w:ascii="Palatino Linotype" w:hAnsi="Palatino Linotype"/>
          <w:b/>
          <w:lang w:val="ro-RO"/>
        </w:rPr>
        <w:t>_________</w:t>
      </w:r>
      <w:r w:rsidR="00D61ADA">
        <w:rPr>
          <w:rFonts w:ascii="Palatino Linotype" w:hAnsi="Palatino Linotype"/>
          <w:b/>
          <w:lang w:val="ro-RO"/>
        </w:rPr>
        <w:t>_____________</w:t>
      </w:r>
      <w:r w:rsidR="00701B82" w:rsidRPr="00DA3F65">
        <w:rPr>
          <w:rFonts w:ascii="Palatino Linotype" w:hAnsi="Palatino Linotype"/>
          <w:b/>
          <w:bCs/>
          <w:lang w:val="ro-RO"/>
        </w:rPr>
        <w:t>____</w:t>
      </w:r>
      <w:r w:rsidR="00701B82" w:rsidRPr="004C16EF">
        <w:rPr>
          <w:rFonts w:ascii="Palatino Linotype" w:hAnsi="Palatino Linotype"/>
          <w:b/>
          <w:lang w:val="ro-RO"/>
        </w:rPr>
        <w:t>_________</w:t>
      </w:r>
      <w:r w:rsidR="00701B82">
        <w:rPr>
          <w:rFonts w:ascii="Palatino Linotype" w:hAnsi="Palatino Linotype"/>
          <w:b/>
          <w:lang w:val="ro-RO"/>
        </w:rPr>
        <w:t>_____</w:t>
      </w:r>
      <w:r w:rsidRPr="004C16EF">
        <w:rPr>
          <w:rFonts w:ascii="Palatino Linotype" w:hAnsi="Palatino Linotype"/>
          <w:lang w:val="ro-RO"/>
        </w:rPr>
        <w:t>, student al Facultății de</w:t>
      </w:r>
      <w:r w:rsidR="00D61ADA">
        <w:rPr>
          <w:rFonts w:ascii="Palatino Linotype" w:hAnsi="Palatino Linotype"/>
          <w:lang w:val="ro-RO"/>
        </w:rPr>
        <w:t xml:space="preserve"> </w:t>
      </w:r>
      <w:r w:rsidRPr="004C16EF">
        <w:rPr>
          <w:rFonts w:ascii="Palatino Linotype" w:hAnsi="Palatino Linotype"/>
          <w:lang w:val="ro-RO"/>
        </w:rPr>
        <w:t xml:space="preserve">Litere, </w:t>
      </w:r>
      <w:r w:rsidR="00701B82">
        <w:rPr>
          <w:rFonts w:ascii="Palatino Linotype" w:hAnsi="Palatino Linotype"/>
          <w:lang w:val="ro-RO"/>
        </w:rPr>
        <w:t>s</w:t>
      </w:r>
      <w:r w:rsidRPr="004C16EF">
        <w:rPr>
          <w:rFonts w:ascii="Palatino Linotype" w:hAnsi="Palatino Linotype"/>
          <w:lang w:val="ro-RO"/>
        </w:rPr>
        <w:t>pecializarea</w:t>
      </w:r>
      <w:r w:rsidR="00701B82">
        <w:rPr>
          <w:rFonts w:ascii="Palatino Linotype" w:hAnsi="Palatino Linotype"/>
          <w:lang w:val="ro-RO"/>
        </w:rPr>
        <w:t xml:space="preserve"> </w:t>
      </w:r>
      <w:r w:rsidR="00701B82" w:rsidRPr="00DA3F65">
        <w:rPr>
          <w:rFonts w:ascii="Palatino Linotype" w:hAnsi="Palatino Linotype"/>
          <w:b/>
          <w:bCs/>
          <w:lang w:val="ro-RO"/>
        </w:rPr>
        <w:t>____</w:t>
      </w:r>
      <w:r w:rsidR="00701B82" w:rsidRPr="004C16EF">
        <w:rPr>
          <w:rFonts w:ascii="Palatino Linotype" w:hAnsi="Palatino Linotype"/>
          <w:b/>
          <w:lang w:val="ro-RO"/>
        </w:rPr>
        <w:t>_________</w:t>
      </w:r>
      <w:r w:rsidR="00701B82">
        <w:rPr>
          <w:rFonts w:ascii="Palatino Linotype" w:hAnsi="Palatino Linotype"/>
          <w:b/>
          <w:lang w:val="ro-RO"/>
        </w:rPr>
        <w:t>_____________</w:t>
      </w:r>
      <w:r w:rsidR="00701B82">
        <w:rPr>
          <w:rFonts w:ascii="Palatino Linotype" w:hAnsi="Palatino Linotype"/>
          <w:lang w:val="ro-RO"/>
        </w:rPr>
        <w:t xml:space="preserve">, </w:t>
      </w:r>
      <w:r w:rsidRPr="004C16EF">
        <w:rPr>
          <w:rFonts w:ascii="Palatino Linotype" w:hAnsi="Palatino Linotype"/>
          <w:lang w:val="ro-RO"/>
        </w:rPr>
        <w:t>anul</w:t>
      </w:r>
      <w:r w:rsidRPr="00701B82">
        <w:rPr>
          <w:rFonts w:ascii="Palatino Linotype" w:hAnsi="Palatino Linotype"/>
          <w:b/>
          <w:lang w:val="ro-RO"/>
        </w:rPr>
        <w:t xml:space="preserve"> </w:t>
      </w:r>
      <w:r w:rsidRPr="004C16EF">
        <w:rPr>
          <w:rFonts w:ascii="Palatino Linotype" w:hAnsi="Palatino Linotype"/>
          <w:b/>
          <w:lang w:val="ro-RO"/>
        </w:rPr>
        <w:t>______</w:t>
      </w:r>
      <w:r w:rsidRPr="004C16EF">
        <w:rPr>
          <w:rFonts w:ascii="Palatino Linotype" w:hAnsi="Palatino Linotype"/>
          <w:lang w:val="ro-RO"/>
        </w:rPr>
        <w:t xml:space="preserve">, </w:t>
      </w:r>
      <w:r w:rsidR="00701B82">
        <w:rPr>
          <w:rFonts w:ascii="Palatino Linotype" w:hAnsi="Palatino Linotype"/>
          <w:lang w:val="ro-RO"/>
        </w:rPr>
        <w:t>nr.</w:t>
      </w:r>
      <w:r w:rsidRPr="004C16EF">
        <w:rPr>
          <w:rFonts w:ascii="Palatino Linotype" w:hAnsi="Palatino Linotype"/>
          <w:lang w:val="ro-RO"/>
        </w:rPr>
        <w:t xml:space="preserve"> matrico</w:t>
      </w:r>
      <w:r w:rsidR="00701B82">
        <w:rPr>
          <w:rFonts w:ascii="Palatino Linotype" w:hAnsi="Palatino Linotype"/>
          <w:lang w:val="ro-RO"/>
        </w:rPr>
        <w:t xml:space="preserve">l </w:t>
      </w:r>
      <w:r w:rsidR="00701B82" w:rsidRPr="004C16EF">
        <w:rPr>
          <w:rFonts w:ascii="Palatino Linotype" w:hAnsi="Palatino Linotype"/>
          <w:b/>
          <w:lang w:val="ro-RO"/>
        </w:rPr>
        <w:t>____________</w:t>
      </w:r>
      <w:r w:rsidRPr="00701B82">
        <w:rPr>
          <w:rFonts w:ascii="Palatino Linotype" w:hAnsi="Palatino Linotype"/>
          <w:lang w:val="ro-RO"/>
        </w:rPr>
        <w:t>,</w:t>
      </w:r>
      <w:r w:rsidRPr="004C16EF">
        <w:rPr>
          <w:rFonts w:ascii="Palatino Linotype" w:hAnsi="Palatino Linotype"/>
          <w:lang w:val="ro-RO"/>
        </w:rPr>
        <w:t xml:space="preserve"> formulez prezenta contestație a rezultatului evaluării din cadrul examenului scris, la seminarul/cursul</w:t>
      </w:r>
      <w:r w:rsidR="00EA5F9C">
        <w:rPr>
          <w:rFonts w:ascii="Palatino Linotype" w:hAnsi="Palatino Linotype"/>
          <w:lang w:val="ro-RO"/>
        </w:rPr>
        <w:t xml:space="preserve"> (cod, denumire disciplină)</w:t>
      </w:r>
      <w:r w:rsidR="00701B82">
        <w:rPr>
          <w:rFonts w:ascii="Palatino Linotype" w:hAnsi="Palatino Linotype"/>
          <w:lang w:val="ro-RO"/>
        </w:rPr>
        <w:t xml:space="preserve"> </w:t>
      </w:r>
      <w:r w:rsidR="00701B82" w:rsidRPr="004C16EF">
        <w:rPr>
          <w:rFonts w:ascii="Palatino Linotype" w:hAnsi="Palatino Linotype"/>
          <w:b/>
          <w:lang w:val="ro-RO"/>
        </w:rPr>
        <w:t>______________</w:t>
      </w:r>
      <w:r w:rsidR="00EA5F9C" w:rsidRPr="00EA5F9C">
        <w:rPr>
          <w:rFonts w:ascii="Palatino Linotype" w:hAnsi="Palatino Linotype"/>
          <w:b/>
          <w:bCs/>
          <w:lang w:val="ro-RO"/>
        </w:rPr>
        <w:t>_____</w:t>
      </w:r>
      <w:r w:rsidR="00D61ADA" w:rsidRPr="00D61ADA">
        <w:rPr>
          <w:rFonts w:ascii="Palatino Linotype" w:hAnsi="Palatino Linotype"/>
          <w:b/>
          <w:bCs/>
          <w:lang w:val="ro-RO"/>
        </w:rPr>
        <w:t>_________</w:t>
      </w:r>
      <w:r w:rsidRPr="004C16EF">
        <w:rPr>
          <w:rFonts w:ascii="Palatino Linotype" w:hAnsi="Palatino Linotype"/>
          <w:lang w:val="ro-RO"/>
        </w:rPr>
        <w:t>, susținut de cadrul didactic</w:t>
      </w:r>
      <w:r w:rsidR="00EA5F9C">
        <w:rPr>
          <w:rFonts w:ascii="Palatino Linotype" w:hAnsi="Palatino Linotype"/>
          <w:lang w:val="ro-RO"/>
        </w:rPr>
        <w:t xml:space="preserve"> (grad didactic, nume, prenume)</w:t>
      </w:r>
      <w:r w:rsidRPr="004C16EF">
        <w:rPr>
          <w:rFonts w:ascii="Palatino Linotype" w:hAnsi="Palatino Linotype"/>
          <w:lang w:val="ro-RO"/>
        </w:rPr>
        <w:t xml:space="preserve"> </w:t>
      </w:r>
      <w:r w:rsidR="00701B82" w:rsidRPr="004C16EF">
        <w:rPr>
          <w:rFonts w:ascii="Palatino Linotype" w:hAnsi="Palatino Linotype"/>
          <w:b/>
          <w:lang w:val="ro-RO"/>
        </w:rPr>
        <w:t>_____________________</w:t>
      </w:r>
      <w:r w:rsidR="00D61ADA" w:rsidRPr="00D61ADA">
        <w:rPr>
          <w:rFonts w:ascii="Palatino Linotype" w:hAnsi="Palatino Linotype"/>
          <w:b/>
          <w:bCs/>
          <w:lang w:val="ro-RO"/>
        </w:rPr>
        <w:t>________________</w:t>
      </w:r>
      <w:r w:rsidRPr="004C16EF">
        <w:rPr>
          <w:rFonts w:ascii="Palatino Linotype" w:hAnsi="Palatino Linotype"/>
          <w:lang w:val="ro-RO"/>
        </w:rPr>
        <w:t>.</w:t>
      </w:r>
    </w:p>
    <w:p w:rsidR="004C16EF" w:rsidRPr="004C16EF" w:rsidRDefault="004C16EF" w:rsidP="00D61ADA">
      <w:pPr>
        <w:widowControl w:val="0"/>
        <w:spacing w:line="240" w:lineRule="auto"/>
        <w:jc w:val="both"/>
        <w:rPr>
          <w:rFonts w:ascii="Palatino Linotype" w:hAnsi="Palatino Linotype"/>
          <w:lang w:val="ro-RO"/>
        </w:rPr>
      </w:pPr>
      <w:r w:rsidRPr="004C16EF">
        <w:rPr>
          <w:rFonts w:ascii="Palatino Linotype" w:hAnsi="Palatino Linotype"/>
          <w:lang w:val="ro-RO"/>
        </w:rPr>
        <w:t xml:space="preserve">Menționez că </w:t>
      </w:r>
      <w:r w:rsidR="00701B82">
        <w:rPr>
          <w:rFonts w:ascii="Palatino Linotype" w:hAnsi="Palatino Linotype"/>
          <w:lang w:val="ro-RO"/>
        </w:rPr>
        <w:t>am primit feedback privitor la examen din partea cadrului didactic</w:t>
      </w:r>
      <w:r w:rsidR="00701B82" w:rsidRPr="004C16EF">
        <w:rPr>
          <w:rFonts w:ascii="Palatino Linotype" w:hAnsi="Palatino Linotype"/>
          <w:lang w:val="ro-RO"/>
        </w:rPr>
        <w:t xml:space="preserve"> </w:t>
      </w:r>
      <w:r w:rsidR="00701B82">
        <w:rPr>
          <w:rFonts w:ascii="Palatino Linotype" w:hAnsi="Palatino Linotype"/>
          <w:lang w:val="ro-RO"/>
        </w:rPr>
        <w:t xml:space="preserve">și </w:t>
      </w:r>
      <w:r w:rsidRPr="004C16EF">
        <w:rPr>
          <w:rFonts w:ascii="Palatino Linotype" w:hAnsi="Palatino Linotype"/>
          <w:lang w:val="ro-RO"/>
        </w:rPr>
        <w:t>am obținut nota</w:t>
      </w:r>
      <w:r w:rsidR="00701B82">
        <w:rPr>
          <w:rFonts w:ascii="Palatino Linotype" w:hAnsi="Palatino Linotype"/>
          <w:lang w:val="ro-RO"/>
        </w:rPr>
        <w:t xml:space="preserve"> </w:t>
      </w:r>
      <w:r w:rsidR="00D61ADA" w:rsidRPr="00D61ADA">
        <w:rPr>
          <w:rFonts w:ascii="Palatino Linotype" w:hAnsi="Palatino Linotype"/>
          <w:b/>
          <w:bCs/>
          <w:lang w:val="ro-RO"/>
        </w:rPr>
        <w:t>______</w:t>
      </w:r>
      <w:r w:rsidRPr="004C16EF">
        <w:rPr>
          <w:rFonts w:ascii="Palatino Linotype" w:hAnsi="Palatino Linotype"/>
          <w:lang w:val="ro-RO"/>
        </w:rPr>
        <w:t>, comunicată la</w:t>
      </w:r>
      <w:r w:rsidR="00701B82">
        <w:rPr>
          <w:rFonts w:ascii="Palatino Linotype" w:hAnsi="Palatino Linotype"/>
          <w:lang w:val="ro-RO"/>
        </w:rPr>
        <w:t xml:space="preserve"> </w:t>
      </w:r>
      <w:r w:rsidR="00DA3F65" w:rsidRPr="00DA3F65">
        <w:rPr>
          <w:rFonts w:ascii="Palatino Linotype" w:hAnsi="Palatino Linotype"/>
          <w:b/>
          <w:bCs/>
          <w:lang w:val="ro-RO"/>
        </w:rPr>
        <w:t>_______</w:t>
      </w:r>
      <w:r w:rsidRPr="004C16EF">
        <w:rPr>
          <w:rFonts w:ascii="Palatino Linotype" w:hAnsi="Palatino Linotype"/>
          <w:lang w:val="ro-RO"/>
        </w:rPr>
        <w:t xml:space="preserve"> (data, ora), trecută în AcademicInfo.</w:t>
      </w:r>
    </w:p>
    <w:p w:rsidR="004C16EF" w:rsidRPr="00E737E8" w:rsidRDefault="004C16EF" w:rsidP="004C16EF">
      <w:pPr>
        <w:widowControl w:val="0"/>
        <w:spacing w:line="240" w:lineRule="auto"/>
        <w:ind w:firstLine="720"/>
        <w:jc w:val="both"/>
        <w:rPr>
          <w:rFonts w:ascii="Palatino Linotype" w:hAnsi="Palatino Linotype"/>
          <w:lang w:val="ro-RO"/>
        </w:rPr>
      </w:pPr>
      <w:r w:rsidRPr="00E737E8">
        <w:rPr>
          <w:rFonts w:ascii="Palatino Linotype" w:hAnsi="Palatino Linotype"/>
          <w:lang w:val="ro-RO"/>
        </w:rPr>
        <w:t>Motivele care stau la baza contestației mele sunt</w:t>
      </w:r>
      <w:r w:rsidR="00821FE3" w:rsidRPr="00E737E8">
        <w:rPr>
          <w:rFonts w:ascii="Palatino Linotype" w:hAnsi="Palatino Linotype"/>
          <w:lang w:val="ro-RO"/>
        </w:rPr>
        <w:t xml:space="preserve"> (în conformitate cu HCA 334/10.01.2024)</w:t>
      </w:r>
      <w:r w:rsidRPr="00E737E8">
        <w:rPr>
          <w:rFonts w:ascii="Palatino Linotype" w:hAnsi="Palatino Linotype"/>
          <w:lang w:val="ro-RO"/>
        </w:rPr>
        <w:t>:</w:t>
      </w:r>
    </w:p>
    <w:p w:rsidR="00EA5F9C" w:rsidRDefault="00EA5F9C" w:rsidP="004C16EF">
      <w:pPr>
        <w:widowControl w:val="0"/>
        <w:spacing w:line="240" w:lineRule="auto"/>
        <w:ind w:firstLine="720"/>
        <w:jc w:val="both"/>
        <w:rPr>
          <w:rFonts w:ascii="Palatino Linotype" w:hAnsi="Palatino Linotype"/>
          <w:lang w:val="ro-RO"/>
        </w:rPr>
      </w:pPr>
      <w:bookmarkStart w:id="0" w:name="_GoBack"/>
      <w:bookmarkEnd w:id="0"/>
    </w:p>
    <w:p w:rsidR="00E737E8" w:rsidRDefault="00E737E8" w:rsidP="004C16EF">
      <w:pPr>
        <w:widowControl w:val="0"/>
        <w:spacing w:line="240" w:lineRule="auto"/>
        <w:ind w:firstLine="720"/>
        <w:jc w:val="both"/>
        <w:rPr>
          <w:rFonts w:ascii="Palatino Linotype" w:hAnsi="Palatino Linotype"/>
          <w:lang w:val="ro-RO"/>
        </w:rPr>
      </w:pPr>
    </w:p>
    <w:p w:rsidR="00E737E8" w:rsidRDefault="00E737E8" w:rsidP="004C16EF">
      <w:pPr>
        <w:widowControl w:val="0"/>
        <w:spacing w:line="240" w:lineRule="auto"/>
        <w:ind w:firstLine="720"/>
        <w:jc w:val="both"/>
        <w:rPr>
          <w:rFonts w:ascii="Palatino Linotype" w:hAnsi="Palatino Linotype"/>
          <w:lang w:val="ro-RO"/>
        </w:rPr>
      </w:pPr>
    </w:p>
    <w:p w:rsidR="00701B82" w:rsidRPr="00E737E8" w:rsidRDefault="00B561E9" w:rsidP="004C16EF">
      <w:pPr>
        <w:widowControl w:val="0"/>
        <w:spacing w:line="240" w:lineRule="auto"/>
        <w:ind w:firstLine="720"/>
        <w:jc w:val="both"/>
        <w:rPr>
          <w:rFonts w:ascii="Palatino Linotype" w:hAnsi="Palatino Linotype"/>
          <w:lang w:val="ro-RO"/>
        </w:rPr>
      </w:pPr>
      <w:r w:rsidRPr="00E737E8">
        <w:rPr>
          <w:rFonts w:ascii="Palatino Linotype" w:hAnsi="Palatino Linotype"/>
          <w:lang w:val="ro-RO"/>
        </w:rPr>
        <w:t>Dovezile pe care se întemeiază prezenta contestație sunt:</w:t>
      </w:r>
    </w:p>
    <w:p w:rsidR="00701B82" w:rsidRDefault="00701B82" w:rsidP="004C16EF">
      <w:pPr>
        <w:widowControl w:val="0"/>
        <w:spacing w:line="240" w:lineRule="auto"/>
        <w:ind w:firstLine="720"/>
        <w:jc w:val="both"/>
        <w:rPr>
          <w:rFonts w:ascii="Palatino Linotype" w:hAnsi="Palatino Linotype"/>
          <w:lang w:val="ro-RO"/>
        </w:rPr>
      </w:pPr>
    </w:p>
    <w:p w:rsidR="00E737E8" w:rsidRDefault="00E737E8" w:rsidP="004C16EF">
      <w:pPr>
        <w:widowControl w:val="0"/>
        <w:spacing w:line="240" w:lineRule="auto"/>
        <w:ind w:firstLine="720"/>
        <w:jc w:val="both"/>
        <w:rPr>
          <w:rFonts w:ascii="Palatino Linotype" w:hAnsi="Palatino Linotype"/>
          <w:lang w:val="ro-RO"/>
        </w:rPr>
      </w:pPr>
    </w:p>
    <w:p w:rsidR="00701B82" w:rsidRDefault="004C16EF" w:rsidP="00701B82">
      <w:pPr>
        <w:widowControl w:val="0"/>
        <w:spacing w:line="240" w:lineRule="auto"/>
        <w:ind w:firstLine="720"/>
        <w:jc w:val="both"/>
        <w:rPr>
          <w:rFonts w:ascii="Palatino Linotype" w:hAnsi="Palatino Linotype"/>
          <w:lang w:val="ro-RO"/>
        </w:rPr>
      </w:pPr>
      <w:r w:rsidRPr="004C16EF">
        <w:rPr>
          <w:rFonts w:ascii="Palatino Linotype" w:hAnsi="Palatino Linotype"/>
          <w:lang w:val="ro-RO"/>
        </w:rPr>
        <w:t>Având în vedere cele prezentate, în baza regulamentului UBB, vă rog respectuos să dispuneți reevaluarea lucrării mele conform normelor în vigoare.</w:t>
      </w:r>
      <w:r w:rsidR="00B561E9">
        <w:rPr>
          <w:rFonts w:ascii="Palatino Linotype" w:hAnsi="Palatino Linotype"/>
          <w:lang w:val="ro-RO"/>
        </w:rPr>
        <w:t xml:space="preserve"> </w:t>
      </w:r>
    </w:p>
    <w:p w:rsidR="00701B82" w:rsidRDefault="00701B82" w:rsidP="00701B82">
      <w:pPr>
        <w:widowControl w:val="0"/>
        <w:spacing w:line="240" w:lineRule="auto"/>
        <w:jc w:val="both"/>
        <w:rPr>
          <w:rFonts w:ascii="Palatino Linotype" w:hAnsi="Palatino Linotype"/>
          <w:lang w:val="ro-RO"/>
        </w:rPr>
      </w:pPr>
    </w:p>
    <w:p w:rsidR="004C16EF" w:rsidRPr="004C16EF" w:rsidRDefault="004C16EF" w:rsidP="00701B82">
      <w:pPr>
        <w:widowControl w:val="0"/>
        <w:spacing w:line="240" w:lineRule="auto"/>
        <w:ind w:firstLine="720"/>
        <w:jc w:val="both"/>
        <w:rPr>
          <w:rFonts w:ascii="Palatino Linotype" w:hAnsi="Palatino Linotype"/>
          <w:lang w:val="ro-RO"/>
        </w:rPr>
      </w:pPr>
      <w:r w:rsidRPr="004C16EF">
        <w:rPr>
          <w:rFonts w:ascii="Palatino Linotype" w:hAnsi="Palatino Linotype"/>
          <w:lang w:val="ro-RO"/>
        </w:rPr>
        <w:t>Vă mulțumesc,</w:t>
      </w:r>
    </w:p>
    <w:p w:rsidR="004C16EF" w:rsidRPr="004C16EF" w:rsidRDefault="004C16EF" w:rsidP="004C16EF">
      <w:pPr>
        <w:widowControl w:val="0"/>
        <w:spacing w:line="240" w:lineRule="auto"/>
        <w:rPr>
          <w:rFonts w:ascii="Palatino Linotype" w:hAnsi="Palatino Linotype"/>
          <w:lang w:val="ro-RO"/>
        </w:rPr>
      </w:pPr>
    </w:p>
    <w:p w:rsidR="004C16EF" w:rsidRDefault="004C16EF" w:rsidP="00E737E8">
      <w:pPr>
        <w:widowControl w:val="0"/>
        <w:spacing w:line="240" w:lineRule="auto"/>
        <w:ind w:firstLine="851"/>
        <w:rPr>
          <w:rFonts w:ascii="Palatino Linotype" w:hAnsi="Palatino Linotype"/>
          <w:lang w:val="ro-RO"/>
        </w:rPr>
      </w:pPr>
      <w:r w:rsidRPr="004C16EF">
        <w:rPr>
          <w:rFonts w:ascii="Palatino Linotype" w:hAnsi="Palatino Linotype"/>
          <w:lang w:val="ro-RO"/>
        </w:rPr>
        <w:t>Data</w:t>
      </w:r>
      <w:r w:rsidR="00701B82">
        <w:rPr>
          <w:rFonts w:ascii="Palatino Linotype" w:hAnsi="Palatino Linotype"/>
          <w:lang w:val="ro-RO"/>
        </w:rPr>
        <w:tab/>
      </w:r>
      <w:r w:rsidR="00701B82">
        <w:rPr>
          <w:rFonts w:ascii="Palatino Linotype" w:hAnsi="Palatino Linotype"/>
          <w:lang w:val="ro-RO"/>
        </w:rPr>
        <w:tab/>
      </w:r>
      <w:r w:rsidR="00701B82">
        <w:rPr>
          <w:rFonts w:ascii="Palatino Linotype" w:hAnsi="Palatino Linotype"/>
          <w:lang w:val="ro-RO"/>
        </w:rPr>
        <w:tab/>
      </w:r>
      <w:r w:rsidR="00701B82">
        <w:rPr>
          <w:rFonts w:ascii="Palatino Linotype" w:hAnsi="Palatino Linotype"/>
          <w:lang w:val="ro-RO"/>
        </w:rPr>
        <w:tab/>
      </w:r>
      <w:r w:rsidR="00701B82">
        <w:rPr>
          <w:rFonts w:ascii="Palatino Linotype" w:hAnsi="Palatino Linotype"/>
          <w:lang w:val="ro-RO"/>
        </w:rPr>
        <w:tab/>
      </w:r>
      <w:r w:rsidR="00701B82">
        <w:rPr>
          <w:rFonts w:ascii="Palatino Linotype" w:hAnsi="Palatino Linotype"/>
          <w:lang w:val="ro-RO"/>
        </w:rPr>
        <w:tab/>
      </w:r>
      <w:r w:rsidR="00701B82">
        <w:rPr>
          <w:rFonts w:ascii="Palatino Linotype" w:hAnsi="Palatino Linotype"/>
          <w:lang w:val="ro-RO"/>
        </w:rPr>
        <w:tab/>
      </w:r>
      <w:r w:rsidR="00701B82">
        <w:rPr>
          <w:rFonts w:ascii="Palatino Linotype" w:hAnsi="Palatino Linotype"/>
          <w:lang w:val="ro-RO"/>
        </w:rPr>
        <w:tab/>
      </w:r>
      <w:r w:rsidR="00701B82">
        <w:rPr>
          <w:rFonts w:ascii="Palatino Linotype" w:hAnsi="Palatino Linotype"/>
          <w:lang w:val="ro-RO"/>
        </w:rPr>
        <w:tab/>
      </w:r>
      <w:r w:rsidR="00701B82">
        <w:rPr>
          <w:rFonts w:ascii="Palatino Linotype" w:hAnsi="Palatino Linotype"/>
          <w:lang w:val="ro-RO"/>
        </w:rPr>
        <w:tab/>
      </w:r>
      <w:r w:rsidRPr="004C16EF">
        <w:rPr>
          <w:rFonts w:ascii="Palatino Linotype" w:hAnsi="Palatino Linotype"/>
          <w:lang w:val="ro-RO"/>
        </w:rPr>
        <w:t>Semnătu</w:t>
      </w:r>
      <w:r w:rsidR="00701B82">
        <w:rPr>
          <w:rFonts w:ascii="Palatino Linotype" w:hAnsi="Palatino Linotype"/>
          <w:lang w:val="ro-RO"/>
        </w:rPr>
        <w:t>ra</w:t>
      </w:r>
    </w:p>
    <w:p w:rsidR="004C16EF" w:rsidRPr="004C16EF" w:rsidRDefault="004C16EF" w:rsidP="00E737E8">
      <w:pPr>
        <w:spacing w:after="0" w:line="240" w:lineRule="auto"/>
        <w:ind w:firstLine="851"/>
        <w:jc w:val="both"/>
        <w:rPr>
          <w:rFonts w:ascii="Palatino Linotype" w:hAnsi="Palatino Linotype"/>
          <w:lang w:val="ro-RO"/>
        </w:rPr>
      </w:pPr>
    </w:p>
    <w:sectPr w:rsidR="004C16EF" w:rsidRPr="004C16EF" w:rsidSect="00F80959">
      <w:headerReference w:type="default" r:id="rId8"/>
      <w:pgSz w:w="11907" w:h="16839" w:code="9"/>
      <w:pgMar w:top="-288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6A93" w:rsidRDefault="00C76A93" w:rsidP="006A18D1">
      <w:pPr>
        <w:spacing w:after="0" w:line="240" w:lineRule="auto"/>
      </w:pPr>
      <w:r>
        <w:separator/>
      </w:r>
    </w:p>
  </w:endnote>
  <w:endnote w:type="continuationSeparator" w:id="0">
    <w:p w:rsidR="00C76A93" w:rsidRDefault="00C76A93" w:rsidP="006A1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\">
    <w:altName w:val="Times New Roman"/>
    <w:charset w:val="00"/>
    <w:family w:val="roman"/>
    <w:pitch w:val="default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6A93" w:rsidRDefault="00C76A93" w:rsidP="006A18D1">
      <w:pPr>
        <w:spacing w:after="0" w:line="240" w:lineRule="auto"/>
      </w:pPr>
      <w:r>
        <w:separator/>
      </w:r>
    </w:p>
  </w:footnote>
  <w:footnote w:type="continuationSeparator" w:id="0">
    <w:p w:rsidR="00C76A93" w:rsidRDefault="00C76A93" w:rsidP="006A1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3C2E" w:rsidRDefault="00C456D0" w:rsidP="00505C86">
    <w:pPr>
      <w:pStyle w:val="Header"/>
      <w:ind w:firstLine="90"/>
    </w:pPr>
    <w:r>
      <w:rPr>
        <w:noProof/>
        <w:lang w:val="hu-HU" w:eastAsia="hu-HU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160020</wp:posOffset>
              </wp:positionV>
              <wp:extent cx="6172200" cy="1857375"/>
              <wp:effectExtent l="0" t="0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172200" cy="1857375"/>
                        <a:chOff x="0" y="0"/>
                        <a:chExt cx="6172317" cy="1857375"/>
                      </a:xfrm>
                    </wpg:grpSpPr>
                    <wps:wsp>
                      <wps:cNvPr id="3" name="Straight Connector 3"/>
                      <wps:cNvCnPr/>
                      <wps:spPr>
                        <a:xfrm flipH="1">
                          <a:off x="964889" y="847082"/>
                          <a:ext cx="4840192" cy="5049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  <wps:wsp>
                      <wps:cNvPr id="2" name="Text Box 2"/>
                      <wps:cNvSpPr txBox="1">
                        <a:spLocks/>
                      </wps:cNvSpPr>
                      <wps:spPr bwMode="auto">
                        <a:xfrm>
                          <a:off x="4179047" y="807767"/>
                          <a:ext cx="1993270" cy="10496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05C86" w:rsidRPr="008D388C" w:rsidRDefault="00505C86" w:rsidP="00505C86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-57" w:right="-227"/>
                              <w:jc w:val="center"/>
                              <w:textAlignment w:val="baseline"/>
                              <w:rPr>
                                <w:rFonts w:ascii="Palatino Linotype" w:eastAsia="Times New Roman" w:hAnsi="Palatino Linotype"/>
                                <w:sz w:val="18"/>
                                <w:szCs w:val="18"/>
                                <w:lang w:val="ro-RO"/>
                              </w:rPr>
                            </w:pPr>
                            <w:r w:rsidRPr="008D388C">
                              <w:rPr>
                                <w:rFonts w:ascii="Palatino Linotype" w:eastAsia="Times New Roman" w:hAnsi="Palatino Linotype"/>
                                <w:sz w:val="18"/>
                                <w:szCs w:val="18"/>
                                <w:lang w:val="ro-RO"/>
                              </w:rPr>
                              <w:t>Facultatea de Litere</w:t>
                            </w:r>
                          </w:p>
                          <w:p w:rsidR="00505C86" w:rsidRPr="00FC6D66" w:rsidRDefault="00505C86" w:rsidP="00505C86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-57" w:right="-227"/>
                              <w:jc w:val="center"/>
                              <w:textAlignment w:val="baseline"/>
                              <w:rPr>
                                <w:rFonts w:ascii="Palatino Linotype" w:eastAsia="Times New Roman" w:hAnsi="Palatino Linotype"/>
                                <w:sz w:val="18"/>
                                <w:szCs w:val="18"/>
                              </w:rPr>
                            </w:pPr>
                            <w:r w:rsidRPr="00FC6D66">
                              <w:rPr>
                                <w:rFonts w:ascii="Palatino Linotype" w:eastAsia="Times New Roman" w:hAnsi="Palatino Linotype"/>
                                <w:sz w:val="18"/>
                                <w:szCs w:val="18"/>
                              </w:rPr>
                              <w:t xml:space="preserve">Str. </w:t>
                            </w:r>
                            <w:proofErr w:type="spellStart"/>
                            <w:r w:rsidRPr="00FC6D66">
                              <w:rPr>
                                <w:rFonts w:ascii="Palatino Linotype" w:eastAsia="Times New Roman" w:hAnsi="Palatino Linotype"/>
                                <w:sz w:val="18"/>
                                <w:szCs w:val="18"/>
                              </w:rPr>
                              <w:t>Horea</w:t>
                            </w:r>
                            <w:proofErr w:type="spellEnd"/>
                            <w:r w:rsidRPr="00FC6D66">
                              <w:rPr>
                                <w:rFonts w:ascii="Palatino Linotype" w:eastAsia="Times New Roman" w:hAnsi="Palatino Linotype"/>
                                <w:sz w:val="18"/>
                                <w:szCs w:val="18"/>
                              </w:rPr>
                              <w:t xml:space="preserve"> nr. 31</w:t>
                            </w:r>
                          </w:p>
                          <w:p w:rsidR="00505C86" w:rsidRPr="00FC6D66" w:rsidRDefault="00505C86" w:rsidP="00505C86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-57" w:right="-227"/>
                              <w:jc w:val="center"/>
                              <w:textAlignment w:val="baseline"/>
                              <w:rPr>
                                <w:rFonts w:ascii="Palatino Linotype" w:eastAsia="Times New Roman" w:hAnsi="Palatino Linotype"/>
                                <w:sz w:val="18"/>
                                <w:szCs w:val="18"/>
                              </w:rPr>
                            </w:pPr>
                            <w:r w:rsidRPr="00FC6D66">
                              <w:rPr>
                                <w:rFonts w:ascii="Palatino Linotype" w:eastAsia="Times New Roman" w:hAnsi="Palatino Linotype"/>
                                <w:sz w:val="18"/>
                                <w:szCs w:val="18"/>
                              </w:rPr>
                              <w:t>400202, Cluj-Napoca</w:t>
                            </w:r>
                          </w:p>
                          <w:p w:rsidR="00505C86" w:rsidRPr="00105E49" w:rsidRDefault="00505C86" w:rsidP="00505C86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-57" w:right="-227"/>
                              <w:jc w:val="center"/>
                              <w:textAlignment w:val="baseline"/>
                              <w:rPr>
                                <w:rFonts w:ascii="Palatino Linotype" w:eastAsia="Times New Roman" w:hAnsi="Palatino Linotype"/>
                                <w:sz w:val="18"/>
                                <w:szCs w:val="18"/>
                              </w:rPr>
                            </w:pPr>
                            <w:r w:rsidRPr="00105E49">
                              <w:rPr>
                                <w:rFonts w:ascii="Palatino Linotype" w:eastAsia="Times New Roman" w:hAnsi="Palatino Linotype"/>
                                <w:sz w:val="18"/>
                                <w:szCs w:val="18"/>
                              </w:rPr>
                              <w:t>Tel.: 0264-53.22.38</w:t>
                            </w:r>
                          </w:p>
                          <w:p w:rsidR="00505C86" w:rsidRPr="00105E49" w:rsidRDefault="00505C86" w:rsidP="00505C86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-57" w:right="-227"/>
                              <w:jc w:val="center"/>
                              <w:textAlignment w:val="baseline"/>
                              <w:rPr>
                                <w:rFonts w:ascii="Palatino Linotype" w:eastAsia="Times New Roman" w:hAnsi="Palatino Linotype"/>
                                <w:sz w:val="18"/>
                                <w:szCs w:val="18"/>
                              </w:rPr>
                            </w:pPr>
                            <w:r w:rsidRPr="00105E49">
                              <w:rPr>
                                <w:rFonts w:ascii="Palatino Linotype" w:eastAsia="Times New Roman" w:hAnsi="Palatino Linotype"/>
                                <w:sz w:val="18"/>
                                <w:szCs w:val="18"/>
                              </w:rPr>
                              <w:t>Fax: 0264-43.23.03</w:t>
                            </w:r>
                          </w:p>
                          <w:p w:rsidR="00505C86" w:rsidRPr="00105E49" w:rsidRDefault="00C76A93" w:rsidP="00505C86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-57" w:right="-227"/>
                              <w:jc w:val="center"/>
                              <w:textAlignment w:val="baseline"/>
                              <w:rPr>
                                <w:rFonts w:ascii="Palatino Linotype" w:eastAsia="Times New Roman" w:hAnsi="Palatino Linotype"/>
                                <w:sz w:val="18"/>
                                <w:szCs w:val="20"/>
                              </w:rPr>
                            </w:pPr>
                            <w:hyperlink r:id="rId1" w:history="1">
                              <w:r w:rsidR="00505C86" w:rsidRPr="00105E49">
                                <w:rPr>
                                  <w:rStyle w:val="Hyperlink"/>
                                  <w:rFonts w:ascii="Palatino Linotype" w:eastAsia="Times New Roman" w:hAnsi="Palatino Linotype"/>
                                  <w:sz w:val="18"/>
                                  <w:szCs w:val="18"/>
                                </w:rPr>
                                <w:t>https://lett.ubbcluj.ro/</w:t>
                              </w:r>
                            </w:hyperlink>
                            <w:r w:rsidR="00505C86" w:rsidRPr="00105E49">
                              <w:rPr>
                                <w:rFonts w:ascii="Palatino Linotype" w:eastAsia="Times New Roman" w:hAnsi="Palatino Linotype"/>
                                <w:sz w:val="18"/>
                                <w:szCs w:val="20"/>
                              </w:rPr>
                              <w:t xml:space="preserve"> </w:t>
                            </w:r>
                          </w:p>
                          <w:p w:rsidR="00505C86" w:rsidRPr="00AA6F30" w:rsidRDefault="00505C86" w:rsidP="00505C86">
                            <w:pPr>
                              <w:spacing w:after="0" w:line="240" w:lineRule="auto"/>
                              <w:contextualSpacing/>
                              <w:jc w:val="right"/>
                              <w:rPr>
                                <w:color w:val="24406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Picture 6" descr="Sigla ubb claudiopolitana_pt antent-01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15845" cy="11791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" o:spid="_x0000_s1026" style="position:absolute;left:0;text-align:left;margin-left:0;margin-top:12.6pt;width:486pt;height:146.25pt;z-index:251659264;mso-position-horizontal:center;mso-position-horizontal-relative:margin;mso-width-relative:margin;mso-height-relative:margin" coordsize="61723,185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">
              <v:line id="Straight Connector 3" o:spid="_x0000_s1027" style="position:absolute;flip:x;visibility:visible;mso-wrap-style:square" from="9648,8470" to="58050,85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" strokecolor="#7f7f7f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41790;top:8077;width:19933;height:10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<v:textbox>
                  <w:txbxContent>
                    <w:p w:rsidR="00505C86" w:rsidRPr="008D388C" w:rsidRDefault="00505C86" w:rsidP="00505C86">
                      <w:p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-57" w:right="-227"/>
                        <w:jc w:val="center"/>
                        <w:textAlignment w:val="baseline"/>
                        <w:rPr>
                          <w:rFonts w:ascii="Palatino Linotype" w:eastAsia="Times New Roman" w:hAnsi="Palatino Linotype"/>
                          <w:sz w:val="18"/>
                          <w:szCs w:val="18"/>
                          <w:lang w:val="ro-RO"/>
                        </w:rPr>
                      </w:pPr>
                      <w:r w:rsidRPr="008D388C">
                        <w:rPr>
                          <w:rFonts w:ascii="Palatino Linotype" w:eastAsia="Times New Roman" w:hAnsi="Palatino Linotype"/>
                          <w:sz w:val="18"/>
                          <w:szCs w:val="18"/>
                          <w:lang w:val="ro-RO"/>
                        </w:rPr>
                        <w:t>Facultatea de Litere</w:t>
                      </w:r>
                    </w:p>
                    <w:p w:rsidR="00505C86" w:rsidRPr="00FC6D66" w:rsidRDefault="00505C86" w:rsidP="00505C86">
                      <w:p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-57" w:right="-227"/>
                        <w:jc w:val="center"/>
                        <w:textAlignment w:val="baseline"/>
                        <w:rPr>
                          <w:rFonts w:ascii="Palatino Linotype" w:eastAsia="Times New Roman" w:hAnsi="Palatino Linotype"/>
                          <w:sz w:val="18"/>
                          <w:szCs w:val="18"/>
                        </w:rPr>
                      </w:pPr>
                      <w:r w:rsidRPr="00FC6D66">
                        <w:rPr>
                          <w:rFonts w:ascii="Palatino Linotype" w:eastAsia="Times New Roman" w:hAnsi="Palatino Linotype"/>
                          <w:sz w:val="18"/>
                          <w:szCs w:val="18"/>
                        </w:rPr>
                        <w:t>Str. Horea nr. 31</w:t>
                      </w:r>
                    </w:p>
                    <w:p w:rsidR="00505C86" w:rsidRPr="00FC6D66" w:rsidRDefault="00505C86" w:rsidP="00505C86">
                      <w:p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-57" w:right="-227"/>
                        <w:jc w:val="center"/>
                        <w:textAlignment w:val="baseline"/>
                        <w:rPr>
                          <w:rFonts w:ascii="Palatino Linotype" w:eastAsia="Times New Roman" w:hAnsi="Palatino Linotype"/>
                          <w:sz w:val="18"/>
                          <w:szCs w:val="18"/>
                        </w:rPr>
                      </w:pPr>
                      <w:r w:rsidRPr="00FC6D66">
                        <w:rPr>
                          <w:rFonts w:ascii="Palatino Linotype" w:eastAsia="Times New Roman" w:hAnsi="Palatino Linotype"/>
                          <w:sz w:val="18"/>
                          <w:szCs w:val="18"/>
                        </w:rPr>
                        <w:t>400202, Cluj-Napoca</w:t>
                      </w:r>
                    </w:p>
                    <w:p w:rsidR="00505C86" w:rsidRPr="00105E49" w:rsidRDefault="00505C86" w:rsidP="00505C86">
                      <w:p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-57" w:right="-227"/>
                        <w:jc w:val="center"/>
                        <w:textAlignment w:val="baseline"/>
                        <w:rPr>
                          <w:rFonts w:ascii="Palatino Linotype" w:eastAsia="Times New Roman" w:hAnsi="Palatino Linotype"/>
                          <w:sz w:val="18"/>
                          <w:szCs w:val="18"/>
                        </w:rPr>
                      </w:pPr>
                      <w:r w:rsidRPr="00105E49">
                        <w:rPr>
                          <w:rFonts w:ascii="Palatino Linotype" w:eastAsia="Times New Roman" w:hAnsi="Palatino Linotype"/>
                          <w:sz w:val="18"/>
                          <w:szCs w:val="18"/>
                        </w:rPr>
                        <w:t>Tel.: 0264-53.22.38</w:t>
                      </w:r>
                    </w:p>
                    <w:p w:rsidR="00505C86" w:rsidRPr="00105E49" w:rsidRDefault="00505C86" w:rsidP="00505C86">
                      <w:p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-57" w:right="-227"/>
                        <w:jc w:val="center"/>
                        <w:textAlignment w:val="baseline"/>
                        <w:rPr>
                          <w:rFonts w:ascii="Palatino Linotype" w:eastAsia="Times New Roman" w:hAnsi="Palatino Linotype"/>
                          <w:sz w:val="18"/>
                          <w:szCs w:val="18"/>
                        </w:rPr>
                      </w:pPr>
                      <w:r w:rsidRPr="00105E49">
                        <w:rPr>
                          <w:rFonts w:ascii="Palatino Linotype" w:eastAsia="Times New Roman" w:hAnsi="Palatino Linotype"/>
                          <w:sz w:val="18"/>
                          <w:szCs w:val="18"/>
                        </w:rPr>
                        <w:t>Fax: 0264-43.23.03</w:t>
                      </w:r>
                    </w:p>
                    <w:p w:rsidR="00505C86" w:rsidRPr="00105E49" w:rsidRDefault="00AA4902" w:rsidP="00505C86">
                      <w:p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-57" w:right="-227"/>
                        <w:jc w:val="center"/>
                        <w:textAlignment w:val="baseline"/>
                        <w:rPr>
                          <w:rFonts w:ascii="Palatino Linotype" w:eastAsia="Times New Roman" w:hAnsi="Palatino Linotype"/>
                          <w:sz w:val="18"/>
                          <w:szCs w:val="20"/>
                        </w:rPr>
                      </w:pPr>
                      <w:hyperlink r:id="rId3" w:history="1">
                        <w:r w:rsidR="00505C86" w:rsidRPr="00105E49">
                          <w:rPr>
                            <w:rStyle w:val="Hyperlink"/>
                            <w:rFonts w:ascii="Palatino Linotype" w:eastAsia="Times New Roman" w:hAnsi="Palatino Linotype"/>
                            <w:sz w:val="18"/>
                            <w:szCs w:val="18"/>
                          </w:rPr>
                          <w:t>https://lett.ubbcluj.ro/</w:t>
                        </w:r>
                      </w:hyperlink>
                      <w:r w:rsidR="00505C86" w:rsidRPr="00105E49">
                        <w:rPr>
                          <w:rFonts w:ascii="Palatino Linotype" w:eastAsia="Times New Roman" w:hAnsi="Palatino Linotype"/>
                          <w:sz w:val="18"/>
                          <w:szCs w:val="20"/>
                        </w:rPr>
                        <w:t xml:space="preserve"> </w:t>
                      </w:r>
                    </w:p>
                    <w:p w:rsidR="00505C86" w:rsidRPr="00AA6F30" w:rsidRDefault="00505C86" w:rsidP="00505C86">
                      <w:pPr>
                        <w:spacing w:after="0" w:line="240" w:lineRule="auto"/>
                        <w:contextualSpacing/>
                        <w:jc w:val="right"/>
                        <w:rPr>
                          <w:color w:val="244061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9" type="#_x0000_t75" alt="Sigla ubb claudiopolitana_pt antent-01" style="position:absolute;width:23158;height:117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">
                <v:imagedata r:id="rId4" o:title="Sigla ubb claudiopolitana_pt antent-01"/>
              </v:shape>
              <w10:wrap anchorx="margin"/>
            </v:group>
          </w:pict>
        </mc:Fallback>
      </mc:AlternateContent>
    </w:r>
    <w:r w:rsidR="00505C86"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4709160</wp:posOffset>
          </wp:positionH>
          <wp:positionV relativeFrom="paragraph">
            <wp:posOffset>144780</wp:posOffset>
          </wp:positionV>
          <wp:extent cx="702310" cy="846455"/>
          <wp:effectExtent l="0" t="0" r="2540" b="0"/>
          <wp:wrapTight wrapText="bothSides">
            <wp:wrapPolygon edited="0">
              <wp:start x="0" y="0"/>
              <wp:lineTo x="0" y="20903"/>
              <wp:lineTo x="21092" y="20903"/>
              <wp:lineTo x="21092" y="0"/>
              <wp:lineTo x="0" y="0"/>
            </wp:wrapPolygon>
          </wp:wrapTight>
          <wp:docPr id="5" name="I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10" cy="846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13717"/>
    <w:multiLevelType w:val="hybridMultilevel"/>
    <w:tmpl w:val="372A92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308C4"/>
    <w:multiLevelType w:val="hybridMultilevel"/>
    <w:tmpl w:val="8C401E6C"/>
    <w:lvl w:ilvl="0" w:tplc="F1E227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952116"/>
    <w:multiLevelType w:val="hybridMultilevel"/>
    <w:tmpl w:val="275A174E"/>
    <w:lvl w:ilvl="0" w:tplc="0418000F">
      <w:start w:val="1"/>
      <w:numFmt w:val="decimal"/>
      <w:lvlText w:val="%1."/>
      <w:lvlJc w:val="left"/>
      <w:pPr>
        <w:ind w:left="7874" w:hanging="360"/>
      </w:pPr>
    </w:lvl>
    <w:lvl w:ilvl="1" w:tplc="04180019">
      <w:start w:val="1"/>
      <w:numFmt w:val="lowerLetter"/>
      <w:lvlText w:val="%2."/>
      <w:lvlJc w:val="left"/>
      <w:pPr>
        <w:ind w:left="8594" w:hanging="360"/>
      </w:pPr>
    </w:lvl>
    <w:lvl w:ilvl="2" w:tplc="0418001B" w:tentative="1">
      <w:start w:val="1"/>
      <w:numFmt w:val="lowerRoman"/>
      <w:lvlText w:val="%3."/>
      <w:lvlJc w:val="right"/>
      <w:pPr>
        <w:ind w:left="9314" w:hanging="180"/>
      </w:pPr>
    </w:lvl>
    <w:lvl w:ilvl="3" w:tplc="0418000F" w:tentative="1">
      <w:start w:val="1"/>
      <w:numFmt w:val="decimal"/>
      <w:lvlText w:val="%4."/>
      <w:lvlJc w:val="left"/>
      <w:pPr>
        <w:ind w:left="10034" w:hanging="360"/>
      </w:pPr>
    </w:lvl>
    <w:lvl w:ilvl="4" w:tplc="04180019" w:tentative="1">
      <w:start w:val="1"/>
      <w:numFmt w:val="lowerLetter"/>
      <w:lvlText w:val="%5."/>
      <w:lvlJc w:val="left"/>
      <w:pPr>
        <w:ind w:left="10754" w:hanging="360"/>
      </w:pPr>
    </w:lvl>
    <w:lvl w:ilvl="5" w:tplc="0418001B" w:tentative="1">
      <w:start w:val="1"/>
      <w:numFmt w:val="lowerRoman"/>
      <w:lvlText w:val="%6."/>
      <w:lvlJc w:val="right"/>
      <w:pPr>
        <w:ind w:left="11474" w:hanging="180"/>
      </w:pPr>
    </w:lvl>
    <w:lvl w:ilvl="6" w:tplc="0418000F" w:tentative="1">
      <w:start w:val="1"/>
      <w:numFmt w:val="decimal"/>
      <w:lvlText w:val="%7."/>
      <w:lvlJc w:val="left"/>
      <w:pPr>
        <w:ind w:left="12194" w:hanging="360"/>
      </w:pPr>
    </w:lvl>
    <w:lvl w:ilvl="7" w:tplc="04180019" w:tentative="1">
      <w:start w:val="1"/>
      <w:numFmt w:val="lowerLetter"/>
      <w:lvlText w:val="%8."/>
      <w:lvlJc w:val="left"/>
      <w:pPr>
        <w:ind w:left="12914" w:hanging="360"/>
      </w:pPr>
    </w:lvl>
    <w:lvl w:ilvl="8" w:tplc="0418001B" w:tentative="1">
      <w:start w:val="1"/>
      <w:numFmt w:val="lowerRoman"/>
      <w:lvlText w:val="%9."/>
      <w:lvlJc w:val="right"/>
      <w:pPr>
        <w:ind w:left="13634" w:hanging="180"/>
      </w:pPr>
    </w:lvl>
  </w:abstractNum>
  <w:abstractNum w:abstractNumId="3" w15:restartNumberingAfterBreak="0">
    <w:nsid w:val="2C6E2682"/>
    <w:multiLevelType w:val="multilevel"/>
    <w:tmpl w:val="F7F61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2D7098"/>
    <w:multiLevelType w:val="hybridMultilevel"/>
    <w:tmpl w:val="88468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904790"/>
    <w:multiLevelType w:val="hybridMultilevel"/>
    <w:tmpl w:val="7A0EF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A42130"/>
    <w:multiLevelType w:val="hybridMultilevel"/>
    <w:tmpl w:val="87ECD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BF7E3D"/>
    <w:multiLevelType w:val="multilevel"/>
    <w:tmpl w:val="8640E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en-HK" w:vendorID="64" w:dllVersion="0" w:nlCheck="1" w:checkStyle="0"/>
  <w:activeWritingStyle w:appName="MSWord" w:lang="en-US" w:vendorID="64" w:dllVersion="4096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CD7"/>
    <w:rsid w:val="0000126A"/>
    <w:rsid w:val="00007D3A"/>
    <w:rsid w:val="00011709"/>
    <w:rsid w:val="00015D62"/>
    <w:rsid w:val="00017CD5"/>
    <w:rsid w:val="00022962"/>
    <w:rsid w:val="000310EF"/>
    <w:rsid w:val="00035FCC"/>
    <w:rsid w:val="0003757F"/>
    <w:rsid w:val="00042682"/>
    <w:rsid w:val="00046329"/>
    <w:rsid w:val="00055491"/>
    <w:rsid w:val="00060A7D"/>
    <w:rsid w:val="0006167D"/>
    <w:rsid w:val="000617F9"/>
    <w:rsid w:val="00067672"/>
    <w:rsid w:val="00081CC4"/>
    <w:rsid w:val="000859A7"/>
    <w:rsid w:val="000877BA"/>
    <w:rsid w:val="000907EF"/>
    <w:rsid w:val="00091E48"/>
    <w:rsid w:val="00092D76"/>
    <w:rsid w:val="00094419"/>
    <w:rsid w:val="000949FF"/>
    <w:rsid w:val="00096726"/>
    <w:rsid w:val="000A392F"/>
    <w:rsid w:val="000A42BA"/>
    <w:rsid w:val="000A5184"/>
    <w:rsid w:val="000A58EE"/>
    <w:rsid w:val="000B0B9B"/>
    <w:rsid w:val="000B531C"/>
    <w:rsid w:val="000C0C91"/>
    <w:rsid w:val="000C2CD7"/>
    <w:rsid w:val="000C6136"/>
    <w:rsid w:val="000D2CA2"/>
    <w:rsid w:val="000F6752"/>
    <w:rsid w:val="00101877"/>
    <w:rsid w:val="00106AAE"/>
    <w:rsid w:val="001071A1"/>
    <w:rsid w:val="001127A9"/>
    <w:rsid w:val="00121FD9"/>
    <w:rsid w:val="001228D0"/>
    <w:rsid w:val="00125DF0"/>
    <w:rsid w:val="00130849"/>
    <w:rsid w:val="001320A0"/>
    <w:rsid w:val="00134375"/>
    <w:rsid w:val="00142F95"/>
    <w:rsid w:val="001509B7"/>
    <w:rsid w:val="00151DAC"/>
    <w:rsid w:val="00156BBE"/>
    <w:rsid w:val="0016431C"/>
    <w:rsid w:val="00165FF8"/>
    <w:rsid w:val="00167E02"/>
    <w:rsid w:val="00170BCF"/>
    <w:rsid w:val="00173ECE"/>
    <w:rsid w:val="00175280"/>
    <w:rsid w:val="00181584"/>
    <w:rsid w:val="0019062A"/>
    <w:rsid w:val="00191726"/>
    <w:rsid w:val="001921DD"/>
    <w:rsid w:val="001966A9"/>
    <w:rsid w:val="00197BB5"/>
    <w:rsid w:val="001A0C2E"/>
    <w:rsid w:val="001A4E15"/>
    <w:rsid w:val="001C1A6B"/>
    <w:rsid w:val="001C226B"/>
    <w:rsid w:val="001D0930"/>
    <w:rsid w:val="001D270A"/>
    <w:rsid w:val="001E0974"/>
    <w:rsid w:val="001E37C6"/>
    <w:rsid w:val="001E6C08"/>
    <w:rsid w:val="001F00A3"/>
    <w:rsid w:val="001F0613"/>
    <w:rsid w:val="001F07BD"/>
    <w:rsid w:val="001F355C"/>
    <w:rsid w:val="002032E8"/>
    <w:rsid w:val="00213F98"/>
    <w:rsid w:val="00230453"/>
    <w:rsid w:val="00232C41"/>
    <w:rsid w:val="00243F35"/>
    <w:rsid w:val="00245512"/>
    <w:rsid w:val="00245EB6"/>
    <w:rsid w:val="002507E2"/>
    <w:rsid w:val="0025111A"/>
    <w:rsid w:val="0025448F"/>
    <w:rsid w:val="00256147"/>
    <w:rsid w:val="00257BFD"/>
    <w:rsid w:val="00257CCE"/>
    <w:rsid w:val="00262B7E"/>
    <w:rsid w:val="002668BA"/>
    <w:rsid w:val="00271849"/>
    <w:rsid w:val="00276EA7"/>
    <w:rsid w:val="002825D3"/>
    <w:rsid w:val="0028528D"/>
    <w:rsid w:val="00286171"/>
    <w:rsid w:val="00290817"/>
    <w:rsid w:val="002965BB"/>
    <w:rsid w:val="002A2BA0"/>
    <w:rsid w:val="002B1EB1"/>
    <w:rsid w:val="002B2D1B"/>
    <w:rsid w:val="002B4B9D"/>
    <w:rsid w:val="002B5EB2"/>
    <w:rsid w:val="002C0851"/>
    <w:rsid w:val="002C6FD5"/>
    <w:rsid w:val="002D30ED"/>
    <w:rsid w:val="002D55D1"/>
    <w:rsid w:val="002F2A64"/>
    <w:rsid w:val="002F4922"/>
    <w:rsid w:val="002F61DB"/>
    <w:rsid w:val="002F7950"/>
    <w:rsid w:val="003072F2"/>
    <w:rsid w:val="00313E1A"/>
    <w:rsid w:val="00314E0C"/>
    <w:rsid w:val="003201BF"/>
    <w:rsid w:val="003272B7"/>
    <w:rsid w:val="0033095A"/>
    <w:rsid w:val="003401F0"/>
    <w:rsid w:val="00341DE8"/>
    <w:rsid w:val="00343582"/>
    <w:rsid w:val="00350411"/>
    <w:rsid w:val="00356AB5"/>
    <w:rsid w:val="00365AA0"/>
    <w:rsid w:val="003934EC"/>
    <w:rsid w:val="00393897"/>
    <w:rsid w:val="003942FB"/>
    <w:rsid w:val="003A010B"/>
    <w:rsid w:val="003A3C6D"/>
    <w:rsid w:val="003A7C48"/>
    <w:rsid w:val="003C25DF"/>
    <w:rsid w:val="003C4E96"/>
    <w:rsid w:val="003C53D1"/>
    <w:rsid w:val="003C5BE9"/>
    <w:rsid w:val="003C656E"/>
    <w:rsid w:val="003E4301"/>
    <w:rsid w:val="003E753A"/>
    <w:rsid w:val="003F3634"/>
    <w:rsid w:val="00410D0C"/>
    <w:rsid w:val="00422E93"/>
    <w:rsid w:val="00432A57"/>
    <w:rsid w:val="004332EE"/>
    <w:rsid w:val="0043764E"/>
    <w:rsid w:val="004414A9"/>
    <w:rsid w:val="00442059"/>
    <w:rsid w:val="004472A8"/>
    <w:rsid w:val="004476CA"/>
    <w:rsid w:val="00447BBD"/>
    <w:rsid w:val="00453E66"/>
    <w:rsid w:val="00460F78"/>
    <w:rsid w:val="004632A8"/>
    <w:rsid w:val="00471A87"/>
    <w:rsid w:val="004862E4"/>
    <w:rsid w:val="004910A3"/>
    <w:rsid w:val="004973B8"/>
    <w:rsid w:val="004A3008"/>
    <w:rsid w:val="004A33A2"/>
    <w:rsid w:val="004A72EE"/>
    <w:rsid w:val="004A7877"/>
    <w:rsid w:val="004B27EB"/>
    <w:rsid w:val="004B4491"/>
    <w:rsid w:val="004B754C"/>
    <w:rsid w:val="004C0463"/>
    <w:rsid w:val="004C122C"/>
    <w:rsid w:val="004C16EF"/>
    <w:rsid w:val="004D0AE9"/>
    <w:rsid w:val="004D7833"/>
    <w:rsid w:val="004D7E48"/>
    <w:rsid w:val="004E1663"/>
    <w:rsid w:val="004E29D6"/>
    <w:rsid w:val="004E2C6F"/>
    <w:rsid w:val="004E4B0C"/>
    <w:rsid w:val="004E71A5"/>
    <w:rsid w:val="004E772B"/>
    <w:rsid w:val="004F3ADA"/>
    <w:rsid w:val="004F7809"/>
    <w:rsid w:val="005052A9"/>
    <w:rsid w:val="00505C86"/>
    <w:rsid w:val="005104E7"/>
    <w:rsid w:val="00515981"/>
    <w:rsid w:val="00516010"/>
    <w:rsid w:val="00520A12"/>
    <w:rsid w:val="005216B6"/>
    <w:rsid w:val="00522D60"/>
    <w:rsid w:val="00524A45"/>
    <w:rsid w:val="00527C36"/>
    <w:rsid w:val="00536F28"/>
    <w:rsid w:val="0054285C"/>
    <w:rsid w:val="00545ADB"/>
    <w:rsid w:val="005477FD"/>
    <w:rsid w:val="00555B7E"/>
    <w:rsid w:val="005574BC"/>
    <w:rsid w:val="005632ED"/>
    <w:rsid w:val="00565657"/>
    <w:rsid w:val="00565879"/>
    <w:rsid w:val="00571B80"/>
    <w:rsid w:val="00572455"/>
    <w:rsid w:val="00573E87"/>
    <w:rsid w:val="005762C1"/>
    <w:rsid w:val="00577864"/>
    <w:rsid w:val="00583C5D"/>
    <w:rsid w:val="0059667A"/>
    <w:rsid w:val="005A0F57"/>
    <w:rsid w:val="005B4DA1"/>
    <w:rsid w:val="005C537E"/>
    <w:rsid w:val="005C5E55"/>
    <w:rsid w:val="005C6F77"/>
    <w:rsid w:val="005D764F"/>
    <w:rsid w:val="005E0817"/>
    <w:rsid w:val="005E3D0C"/>
    <w:rsid w:val="005E4CE8"/>
    <w:rsid w:val="005E5358"/>
    <w:rsid w:val="005E6ECE"/>
    <w:rsid w:val="005E7643"/>
    <w:rsid w:val="005F530A"/>
    <w:rsid w:val="005F7D3F"/>
    <w:rsid w:val="00602F76"/>
    <w:rsid w:val="00605ECF"/>
    <w:rsid w:val="00616531"/>
    <w:rsid w:val="00620426"/>
    <w:rsid w:val="00625538"/>
    <w:rsid w:val="00626780"/>
    <w:rsid w:val="00627420"/>
    <w:rsid w:val="006304E8"/>
    <w:rsid w:val="0063051F"/>
    <w:rsid w:val="006369F3"/>
    <w:rsid w:val="00636A5A"/>
    <w:rsid w:val="00637997"/>
    <w:rsid w:val="006443E5"/>
    <w:rsid w:val="00646AF6"/>
    <w:rsid w:val="00646D07"/>
    <w:rsid w:val="00647295"/>
    <w:rsid w:val="006515F9"/>
    <w:rsid w:val="00667EC8"/>
    <w:rsid w:val="00674DA6"/>
    <w:rsid w:val="00677AC4"/>
    <w:rsid w:val="0068127F"/>
    <w:rsid w:val="006853F5"/>
    <w:rsid w:val="006864FD"/>
    <w:rsid w:val="00694CE6"/>
    <w:rsid w:val="006A18D1"/>
    <w:rsid w:val="006A6D8A"/>
    <w:rsid w:val="006A7070"/>
    <w:rsid w:val="006B4119"/>
    <w:rsid w:val="006C233C"/>
    <w:rsid w:val="006D1269"/>
    <w:rsid w:val="006D5E66"/>
    <w:rsid w:val="006E00DC"/>
    <w:rsid w:val="006E5E5D"/>
    <w:rsid w:val="006F0382"/>
    <w:rsid w:val="006F0A55"/>
    <w:rsid w:val="006F26CA"/>
    <w:rsid w:val="00700A21"/>
    <w:rsid w:val="0070116D"/>
    <w:rsid w:val="00701B82"/>
    <w:rsid w:val="0070325F"/>
    <w:rsid w:val="0070608D"/>
    <w:rsid w:val="00710877"/>
    <w:rsid w:val="0071378B"/>
    <w:rsid w:val="00717E3A"/>
    <w:rsid w:val="00720DF7"/>
    <w:rsid w:val="0072253F"/>
    <w:rsid w:val="00723383"/>
    <w:rsid w:val="007243C6"/>
    <w:rsid w:val="00730BF5"/>
    <w:rsid w:val="0073598E"/>
    <w:rsid w:val="007364FA"/>
    <w:rsid w:val="00736A05"/>
    <w:rsid w:val="007436B2"/>
    <w:rsid w:val="00746EBC"/>
    <w:rsid w:val="00747DC2"/>
    <w:rsid w:val="00747EA4"/>
    <w:rsid w:val="007505A3"/>
    <w:rsid w:val="00750614"/>
    <w:rsid w:val="00754683"/>
    <w:rsid w:val="00780601"/>
    <w:rsid w:val="00784919"/>
    <w:rsid w:val="007905D7"/>
    <w:rsid w:val="007916F0"/>
    <w:rsid w:val="007934B9"/>
    <w:rsid w:val="00794727"/>
    <w:rsid w:val="00796827"/>
    <w:rsid w:val="007978C2"/>
    <w:rsid w:val="007A1C44"/>
    <w:rsid w:val="007A1FD5"/>
    <w:rsid w:val="007A5B58"/>
    <w:rsid w:val="007B1271"/>
    <w:rsid w:val="007B2D45"/>
    <w:rsid w:val="007B5C7F"/>
    <w:rsid w:val="007B71FC"/>
    <w:rsid w:val="007B7E88"/>
    <w:rsid w:val="007D06DC"/>
    <w:rsid w:val="007D4C84"/>
    <w:rsid w:val="007D5FA9"/>
    <w:rsid w:val="007D71A0"/>
    <w:rsid w:val="007E0229"/>
    <w:rsid w:val="007E2547"/>
    <w:rsid w:val="007E5CD1"/>
    <w:rsid w:val="007E7645"/>
    <w:rsid w:val="007E78DA"/>
    <w:rsid w:val="007E7FEF"/>
    <w:rsid w:val="007F247A"/>
    <w:rsid w:val="007F3656"/>
    <w:rsid w:val="007F42AF"/>
    <w:rsid w:val="007F4DEA"/>
    <w:rsid w:val="00801790"/>
    <w:rsid w:val="00804E10"/>
    <w:rsid w:val="008140DE"/>
    <w:rsid w:val="00821FE3"/>
    <w:rsid w:val="008358AE"/>
    <w:rsid w:val="00836D28"/>
    <w:rsid w:val="0084157E"/>
    <w:rsid w:val="00842428"/>
    <w:rsid w:val="00852385"/>
    <w:rsid w:val="00854E4E"/>
    <w:rsid w:val="00855571"/>
    <w:rsid w:val="00855772"/>
    <w:rsid w:val="00856551"/>
    <w:rsid w:val="00856783"/>
    <w:rsid w:val="00857624"/>
    <w:rsid w:val="00862B3F"/>
    <w:rsid w:val="00865148"/>
    <w:rsid w:val="00871C28"/>
    <w:rsid w:val="008747F8"/>
    <w:rsid w:val="00875266"/>
    <w:rsid w:val="0087582B"/>
    <w:rsid w:val="00877764"/>
    <w:rsid w:val="008805EB"/>
    <w:rsid w:val="00880DF4"/>
    <w:rsid w:val="0088132D"/>
    <w:rsid w:val="00891574"/>
    <w:rsid w:val="008A0237"/>
    <w:rsid w:val="008A459D"/>
    <w:rsid w:val="008A54BE"/>
    <w:rsid w:val="008B5681"/>
    <w:rsid w:val="008C7656"/>
    <w:rsid w:val="008D018F"/>
    <w:rsid w:val="008D7949"/>
    <w:rsid w:val="008E58B5"/>
    <w:rsid w:val="008F3159"/>
    <w:rsid w:val="008F46CC"/>
    <w:rsid w:val="00903F2C"/>
    <w:rsid w:val="0091620D"/>
    <w:rsid w:val="00916FC6"/>
    <w:rsid w:val="009244E9"/>
    <w:rsid w:val="00926028"/>
    <w:rsid w:val="00927B2C"/>
    <w:rsid w:val="00931FAE"/>
    <w:rsid w:val="00932BD1"/>
    <w:rsid w:val="00933F7C"/>
    <w:rsid w:val="009411FC"/>
    <w:rsid w:val="00941E5B"/>
    <w:rsid w:val="00942E57"/>
    <w:rsid w:val="0094349C"/>
    <w:rsid w:val="00951D58"/>
    <w:rsid w:val="00954286"/>
    <w:rsid w:val="009613A5"/>
    <w:rsid w:val="009625D3"/>
    <w:rsid w:val="00962886"/>
    <w:rsid w:val="00963D1D"/>
    <w:rsid w:val="00964DBE"/>
    <w:rsid w:val="00965FB4"/>
    <w:rsid w:val="00975299"/>
    <w:rsid w:val="0097641D"/>
    <w:rsid w:val="00977494"/>
    <w:rsid w:val="00977669"/>
    <w:rsid w:val="00977813"/>
    <w:rsid w:val="00977F97"/>
    <w:rsid w:val="00984F61"/>
    <w:rsid w:val="0098658F"/>
    <w:rsid w:val="009868FB"/>
    <w:rsid w:val="00996AC6"/>
    <w:rsid w:val="00997E9C"/>
    <w:rsid w:val="009A192D"/>
    <w:rsid w:val="009A3F51"/>
    <w:rsid w:val="009A4E41"/>
    <w:rsid w:val="009A5FE4"/>
    <w:rsid w:val="009A7E6A"/>
    <w:rsid w:val="009B0595"/>
    <w:rsid w:val="009B2CC5"/>
    <w:rsid w:val="009B5EE4"/>
    <w:rsid w:val="009B6994"/>
    <w:rsid w:val="009C01BF"/>
    <w:rsid w:val="009C0885"/>
    <w:rsid w:val="009C7377"/>
    <w:rsid w:val="009D1EA8"/>
    <w:rsid w:val="009D6DAE"/>
    <w:rsid w:val="009F0C4D"/>
    <w:rsid w:val="009F1B7B"/>
    <w:rsid w:val="00A00B78"/>
    <w:rsid w:val="00A02DD9"/>
    <w:rsid w:val="00A05636"/>
    <w:rsid w:val="00A07F52"/>
    <w:rsid w:val="00A102D1"/>
    <w:rsid w:val="00A11103"/>
    <w:rsid w:val="00A122A0"/>
    <w:rsid w:val="00A22F0A"/>
    <w:rsid w:val="00A25F4A"/>
    <w:rsid w:val="00A31A51"/>
    <w:rsid w:val="00A343A5"/>
    <w:rsid w:val="00A4014E"/>
    <w:rsid w:val="00A40315"/>
    <w:rsid w:val="00A43592"/>
    <w:rsid w:val="00A5618B"/>
    <w:rsid w:val="00A77BE3"/>
    <w:rsid w:val="00A81408"/>
    <w:rsid w:val="00A82092"/>
    <w:rsid w:val="00A846A3"/>
    <w:rsid w:val="00AA38EA"/>
    <w:rsid w:val="00AA4902"/>
    <w:rsid w:val="00AB0264"/>
    <w:rsid w:val="00AB32AA"/>
    <w:rsid w:val="00AC07AF"/>
    <w:rsid w:val="00AC79C0"/>
    <w:rsid w:val="00AD1E96"/>
    <w:rsid w:val="00AD275B"/>
    <w:rsid w:val="00AD42B9"/>
    <w:rsid w:val="00AD4851"/>
    <w:rsid w:val="00AE1779"/>
    <w:rsid w:val="00AE23CC"/>
    <w:rsid w:val="00AE23DB"/>
    <w:rsid w:val="00AE3B4E"/>
    <w:rsid w:val="00AE5434"/>
    <w:rsid w:val="00AF00D7"/>
    <w:rsid w:val="00AF2118"/>
    <w:rsid w:val="00AF247C"/>
    <w:rsid w:val="00AF3830"/>
    <w:rsid w:val="00AF788A"/>
    <w:rsid w:val="00B01F45"/>
    <w:rsid w:val="00B04279"/>
    <w:rsid w:val="00B07D72"/>
    <w:rsid w:val="00B12537"/>
    <w:rsid w:val="00B15494"/>
    <w:rsid w:val="00B15A3C"/>
    <w:rsid w:val="00B16D1F"/>
    <w:rsid w:val="00B217B4"/>
    <w:rsid w:val="00B30B48"/>
    <w:rsid w:val="00B33177"/>
    <w:rsid w:val="00B34BB8"/>
    <w:rsid w:val="00B412C1"/>
    <w:rsid w:val="00B508EB"/>
    <w:rsid w:val="00B509B1"/>
    <w:rsid w:val="00B536EF"/>
    <w:rsid w:val="00B561E9"/>
    <w:rsid w:val="00B605A0"/>
    <w:rsid w:val="00B666B8"/>
    <w:rsid w:val="00B71AE5"/>
    <w:rsid w:val="00B72430"/>
    <w:rsid w:val="00B729C0"/>
    <w:rsid w:val="00B80D80"/>
    <w:rsid w:val="00B90F83"/>
    <w:rsid w:val="00B913E9"/>
    <w:rsid w:val="00B9245B"/>
    <w:rsid w:val="00B9276E"/>
    <w:rsid w:val="00B93750"/>
    <w:rsid w:val="00B9388F"/>
    <w:rsid w:val="00B95708"/>
    <w:rsid w:val="00B969B4"/>
    <w:rsid w:val="00B97AF1"/>
    <w:rsid w:val="00BC0266"/>
    <w:rsid w:val="00BC038B"/>
    <w:rsid w:val="00BC244A"/>
    <w:rsid w:val="00BD0AE9"/>
    <w:rsid w:val="00BD0FFE"/>
    <w:rsid w:val="00BD2F96"/>
    <w:rsid w:val="00BE1943"/>
    <w:rsid w:val="00BF0740"/>
    <w:rsid w:val="00BF4817"/>
    <w:rsid w:val="00BF59D5"/>
    <w:rsid w:val="00C06016"/>
    <w:rsid w:val="00C1316F"/>
    <w:rsid w:val="00C14CFF"/>
    <w:rsid w:val="00C16CEF"/>
    <w:rsid w:val="00C20B09"/>
    <w:rsid w:val="00C253B6"/>
    <w:rsid w:val="00C456D0"/>
    <w:rsid w:val="00C506AF"/>
    <w:rsid w:val="00C62B1B"/>
    <w:rsid w:val="00C63DD9"/>
    <w:rsid w:val="00C7323D"/>
    <w:rsid w:val="00C76A93"/>
    <w:rsid w:val="00C77BFF"/>
    <w:rsid w:val="00C80F9B"/>
    <w:rsid w:val="00C93645"/>
    <w:rsid w:val="00C944CE"/>
    <w:rsid w:val="00C94DDB"/>
    <w:rsid w:val="00C96858"/>
    <w:rsid w:val="00CA4194"/>
    <w:rsid w:val="00CB1F1A"/>
    <w:rsid w:val="00CB39D1"/>
    <w:rsid w:val="00CB3BA1"/>
    <w:rsid w:val="00CB3C2E"/>
    <w:rsid w:val="00CB6BD1"/>
    <w:rsid w:val="00CC5254"/>
    <w:rsid w:val="00CD0370"/>
    <w:rsid w:val="00CD230F"/>
    <w:rsid w:val="00CE07DE"/>
    <w:rsid w:val="00CE2A7D"/>
    <w:rsid w:val="00CE56C2"/>
    <w:rsid w:val="00CF02C4"/>
    <w:rsid w:val="00CF03B0"/>
    <w:rsid w:val="00CF302E"/>
    <w:rsid w:val="00D0382D"/>
    <w:rsid w:val="00D05EEE"/>
    <w:rsid w:val="00D15692"/>
    <w:rsid w:val="00D17F9C"/>
    <w:rsid w:val="00D2048C"/>
    <w:rsid w:val="00D221BB"/>
    <w:rsid w:val="00D30728"/>
    <w:rsid w:val="00D37B85"/>
    <w:rsid w:val="00D44C12"/>
    <w:rsid w:val="00D46F1A"/>
    <w:rsid w:val="00D522A9"/>
    <w:rsid w:val="00D52A86"/>
    <w:rsid w:val="00D52D19"/>
    <w:rsid w:val="00D56CD5"/>
    <w:rsid w:val="00D61ADA"/>
    <w:rsid w:val="00D665A6"/>
    <w:rsid w:val="00D70D8F"/>
    <w:rsid w:val="00D74977"/>
    <w:rsid w:val="00D75822"/>
    <w:rsid w:val="00D7652E"/>
    <w:rsid w:val="00D7726B"/>
    <w:rsid w:val="00D77693"/>
    <w:rsid w:val="00D80D0D"/>
    <w:rsid w:val="00D80FCE"/>
    <w:rsid w:val="00D81318"/>
    <w:rsid w:val="00D861BF"/>
    <w:rsid w:val="00D86D7F"/>
    <w:rsid w:val="00D87256"/>
    <w:rsid w:val="00D92534"/>
    <w:rsid w:val="00D92DA4"/>
    <w:rsid w:val="00DA3F65"/>
    <w:rsid w:val="00DB20BD"/>
    <w:rsid w:val="00DB2219"/>
    <w:rsid w:val="00DB328B"/>
    <w:rsid w:val="00DB677B"/>
    <w:rsid w:val="00DC1581"/>
    <w:rsid w:val="00DC2D84"/>
    <w:rsid w:val="00DC34A4"/>
    <w:rsid w:val="00DC34EB"/>
    <w:rsid w:val="00DC3886"/>
    <w:rsid w:val="00DD2EF7"/>
    <w:rsid w:val="00DD372D"/>
    <w:rsid w:val="00DE0DF4"/>
    <w:rsid w:val="00DE2A95"/>
    <w:rsid w:val="00DE424E"/>
    <w:rsid w:val="00DE55A9"/>
    <w:rsid w:val="00DF03B9"/>
    <w:rsid w:val="00DF0785"/>
    <w:rsid w:val="00DF403B"/>
    <w:rsid w:val="00DF65A1"/>
    <w:rsid w:val="00DF797E"/>
    <w:rsid w:val="00E00EAA"/>
    <w:rsid w:val="00E01ECD"/>
    <w:rsid w:val="00E135CB"/>
    <w:rsid w:val="00E13E74"/>
    <w:rsid w:val="00E2060B"/>
    <w:rsid w:val="00E229A3"/>
    <w:rsid w:val="00E31603"/>
    <w:rsid w:val="00E32983"/>
    <w:rsid w:val="00E3774C"/>
    <w:rsid w:val="00E42FA0"/>
    <w:rsid w:val="00E4478B"/>
    <w:rsid w:val="00E5323E"/>
    <w:rsid w:val="00E5567E"/>
    <w:rsid w:val="00E66A8A"/>
    <w:rsid w:val="00E67978"/>
    <w:rsid w:val="00E704FB"/>
    <w:rsid w:val="00E71557"/>
    <w:rsid w:val="00E7287C"/>
    <w:rsid w:val="00E737E8"/>
    <w:rsid w:val="00E73F67"/>
    <w:rsid w:val="00E74C48"/>
    <w:rsid w:val="00E7688D"/>
    <w:rsid w:val="00E81379"/>
    <w:rsid w:val="00E91AD4"/>
    <w:rsid w:val="00EA0CED"/>
    <w:rsid w:val="00EA3761"/>
    <w:rsid w:val="00EA3FBD"/>
    <w:rsid w:val="00EA5F9C"/>
    <w:rsid w:val="00EA65C2"/>
    <w:rsid w:val="00EC3203"/>
    <w:rsid w:val="00ED2F6F"/>
    <w:rsid w:val="00ED3012"/>
    <w:rsid w:val="00ED3168"/>
    <w:rsid w:val="00ED3A1E"/>
    <w:rsid w:val="00EE7985"/>
    <w:rsid w:val="00F0370E"/>
    <w:rsid w:val="00F04A5D"/>
    <w:rsid w:val="00F06F16"/>
    <w:rsid w:val="00F10B01"/>
    <w:rsid w:val="00F131C4"/>
    <w:rsid w:val="00F17EF7"/>
    <w:rsid w:val="00F20A7F"/>
    <w:rsid w:val="00F21E92"/>
    <w:rsid w:val="00F30769"/>
    <w:rsid w:val="00F33652"/>
    <w:rsid w:val="00F35139"/>
    <w:rsid w:val="00F366EF"/>
    <w:rsid w:val="00F4044F"/>
    <w:rsid w:val="00F40C60"/>
    <w:rsid w:val="00F40F9B"/>
    <w:rsid w:val="00F4192B"/>
    <w:rsid w:val="00F465C9"/>
    <w:rsid w:val="00F51A55"/>
    <w:rsid w:val="00F52FDA"/>
    <w:rsid w:val="00F543B8"/>
    <w:rsid w:val="00F56213"/>
    <w:rsid w:val="00F56C2A"/>
    <w:rsid w:val="00F67914"/>
    <w:rsid w:val="00F70A3E"/>
    <w:rsid w:val="00F710E0"/>
    <w:rsid w:val="00F7439F"/>
    <w:rsid w:val="00F76C87"/>
    <w:rsid w:val="00F76FF7"/>
    <w:rsid w:val="00F80959"/>
    <w:rsid w:val="00F91308"/>
    <w:rsid w:val="00F91FB5"/>
    <w:rsid w:val="00F957D9"/>
    <w:rsid w:val="00F96132"/>
    <w:rsid w:val="00FA075A"/>
    <w:rsid w:val="00FA24AE"/>
    <w:rsid w:val="00FA763F"/>
    <w:rsid w:val="00FB3528"/>
    <w:rsid w:val="00FB3C90"/>
    <w:rsid w:val="00FB4081"/>
    <w:rsid w:val="00FB6E8E"/>
    <w:rsid w:val="00FC4772"/>
    <w:rsid w:val="00FD08E1"/>
    <w:rsid w:val="00FD49A5"/>
    <w:rsid w:val="00FD6630"/>
    <w:rsid w:val="00FE1FC8"/>
    <w:rsid w:val="00FE3653"/>
    <w:rsid w:val="00FF2252"/>
    <w:rsid w:val="00FF4646"/>
    <w:rsid w:val="00FF7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E58267"/>
  <w15:docId w15:val="{03AC3CF5-D642-4852-A20B-C686AB5BC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0A3E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0EA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0F7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A65C2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1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A18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A18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18D1"/>
  </w:style>
  <w:style w:type="paragraph" w:styleId="Footer">
    <w:name w:val="footer"/>
    <w:basedOn w:val="Normal"/>
    <w:link w:val="FooterChar"/>
    <w:uiPriority w:val="99"/>
    <w:unhideWhenUsed/>
    <w:rsid w:val="006A18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18D1"/>
  </w:style>
  <w:style w:type="character" w:customStyle="1" w:styleId="apple-converted-space">
    <w:name w:val="apple-converted-space"/>
    <w:rsid w:val="00F70A3E"/>
  </w:style>
  <w:style w:type="character" w:styleId="Strong">
    <w:name w:val="Strong"/>
    <w:uiPriority w:val="22"/>
    <w:qFormat/>
    <w:rsid w:val="00F70A3E"/>
    <w:rPr>
      <w:b/>
      <w:bCs/>
    </w:rPr>
  </w:style>
  <w:style w:type="paragraph" w:styleId="ListParagraph">
    <w:name w:val="List Paragraph"/>
    <w:basedOn w:val="Normal"/>
    <w:uiPriority w:val="99"/>
    <w:qFormat/>
    <w:rsid w:val="005E6ECE"/>
    <w:pPr>
      <w:ind w:left="720"/>
      <w:contextualSpacing/>
    </w:pPr>
    <w:rPr>
      <w:lang w:val="en-GB"/>
    </w:rPr>
  </w:style>
  <w:style w:type="character" w:customStyle="1" w:styleId="Heading1Char">
    <w:name w:val="Heading 1 Char"/>
    <w:link w:val="Heading1"/>
    <w:uiPriority w:val="9"/>
    <w:rsid w:val="00E00EA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yperlink">
    <w:name w:val="Hyperlink"/>
    <w:uiPriority w:val="99"/>
    <w:unhideWhenUsed/>
    <w:rsid w:val="00B33177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D0A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BD0AE9"/>
    <w:rPr>
      <w:rFonts w:ascii="Courier New" w:eastAsia="Times New Roman" w:hAnsi="Courier New" w:cs="Courier New"/>
    </w:rPr>
  </w:style>
  <w:style w:type="paragraph" w:customStyle="1" w:styleId="ZDGName">
    <w:name w:val="Z_DGName"/>
    <w:basedOn w:val="Normal"/>
    <w:uiPriority w:val="99"/>
    <w:rsid w:val="007E78DA"/>
    <w:pPr>
      <w:widowControl w:val="0"/>
      <w:autoSpaceDE w:val="0"/>
      <w:autoSpaceDN w:val="0"/>
      <w:spacing w:after="0" w:line="240" w:lineRule="auto"/>
      <w:ind w:right="85"/>
    </w:pPr>
    <w:rPr>
      <w:rFonts w:ascii="Arial" w:eastAsia="Times New Roman" w:hAnsi="Arial" w:cs="Arial"/>
      <w:sz w:val="16"/>
      <w:szCs w:val="16"/>
      <w:lang w:val="en-GB" w:eastAsia="en-GB"/>
    </w:rPr>
  </w:style>
  <w:style w:type="paragraph" w:customStyle="1" w:styleId="youthaftcomment">
    <w:name w:val="youth.af.t.comment"/>
    <w:basedOn w:val="Normal"/>
    <w:rsid w:val="007E78DA"/>
    <w:pPr>
      <w:keepNext/>
      <w:tabs>
        <w:tab w:val="left" w:pos="284"/>
      </w:tabs>
      <w:spacing w:before="80" w:after="60" w:line="240" w:lineRule="auto"/>
    </w:pPr>
    <w:rPr>
      <w:rFonts w:ascii="Arial" w:eastAsia="Times New Roman" w:hAnsi="Arial"/>
      <w:i/>
      <w:noProof/>
      <w:sz w:val="18"/>
      <w:szCs w:val="20"/>
      <w:lang w:val="en-GB"/>
    </w:rPr>
  </w:style>
  <w:style w:type="paragraph" w:styleId="NormalWeb">
    <w:name w:val="Normal (Web)"/>
    <w:basedOn w:val="Normal"/>
    <w:uiPriority w:val="99"/>
    <w:semiHidden/>
    <w:unhideWhenUsed/>
    <w:rsid w:val="00AF78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602F76"/>
    <w:rPr>
      <w:sz w:val="22"/>
      <w:szCs w:val="22"/>
      <w:lang w:val="en-US" w:eastAsia="en-US"/>
    </w:rPr>
  </w:style>
  <w:style w:type="character" w:styleId="FollowedHyperlink">
    <w:name w:val="FollowedHyperlink"/>
    <w:uiPriority w:val="99"/>
    <w:semiHidden/>
    <w:unhideWhenUsed/>
    <w:rsid w:val="007243C6"/>
    <w:rPr>
      <w:color w:val="800080"/>
      <w:u w:val="single"/>
    </w:rPr>
  </w:style>
  <w:style w:type="character" w:customStyle="1" w:styleId="Heading2Char">
    <w:name w:val="Heading 2 Char"/>
    <w:link w:val="Heading2"/>
    <w:uiPriority w:val="9"/>
    <w:rsid w:val="00460F7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v1yiv7255925069msonormal">
    <w:name w:val="v1yiv7255925069msonormal"/>
    <w:basedOn w:val="Normal"/>
    <w:rsid w:val="00460F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paragraph">
    <w:name w:val="paragraph"/>
    <w:basedOn w:val="Normal"/>
    <w:rsid w:val="00232C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textrun">
    <w:name w:val="normaltextrun"/>
    <w:rsid w:val="00232C41"/>
  </w:style>
  <w:style w:type="character" w:customStyle="1" w:styleId="spellingerror">
    <w:name w:val="spellingerror"/>
    <w:rsid w:val="00232C41"/>
  </w:style>
  <w:style w:type="character" w:customStyle="1" w:styleId="eop">
    <w:name w:val="eop"/>
    <w:rsid w:val="00232C41"/>
  </w:style>
  <w:style w:type="character" w:customStyle="1" w:styleId="contextualspellingandgrammarerror">
    <w:name w:val="contextualspellingandgrammarerror"/>
    <w:rsid w:val="00F91308"/>
  </w:style>
  <w:style w:type="character" w:customStyle="1" w:styleId="58cl">
    <w:name w:val="_58cl"/>
    <w:rsid w:val="00DE2A95"/>
  </w:style>
  <w:style w:type="character" w:customStyle="1" w:styleId="58cm">
    <w:name w:val="_58cm"/>
    <w:rsid w:val="00DE2A95"/>
  </w:style>
  <w:style w:type="paragraph" w:styleId="BodyTextIndent">
    <w:name w:val="Body Text Indent"/>
    <w:basedOn w:val="Normal"/>
    <w:link w:val="BodyTextIndentChar"/>
    <w:rsid w:val="00856783"/>
    <w:pPr>
      <w:spacing w:after="0" w:line="240" w:lineRule="auto"/>
      <w:ind w:firstLine="720"/>
      <w:jc w:val="both"/>
    </w:pPr>
    <w:rPr>
      <w:rFonts w:ascii="times new roman\" w:eastAsia="Times New Roman" w:hAnsi="times new roman\"/>
      <w:sz w:val="24"/>
      <w:szCs w:val="20"/>
    </w:rPr>
  </w:style>
  <w:style w:type="character" w:customStyle="1" w:styleId="BodyTextIndentChar">
    <w:name w:val="Body Text Indent Char"/>
    <w:link w:val="BodyTextIndent"/>
    <w:rsid w:val="00856783"/>
    <w:rPr>
      <w:rFonts w:ascii="times new roman\" w:eastAsia="Times New Roman" w:hAnsi="times new roman\"/>
      <w:sz w:val="24"/>
    </w:rPr>
  </w:style>
  <w:style w:type="character" w:customStyle="1" w:styleId="Heading3Char">
    <w:name w:val="Heading 3 Char"/>
    <w:link w:val="Heading3"/>
    <w:uiPriority w:val="9"/>
    <w:rsid w:val="00EA65C2"/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hashtags-header">
    <w:name w:val="hashtags-header"/>
    <w:basedOn w:val="Normal"/>
    <w:rsid w:val="00EA65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UnresolvedMention1">
    <w:name w:val="Unresolved Mention1"/>
    <w:uiPriority w:val="99"/>
    <w:semiHidden/>
    <w:unhideWhenUsed/>
    <w:rsid w:val="00D156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4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9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63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88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1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38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13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1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5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lett.ubbcluj.ro/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lett.ubbcluj.ro/" TargetMode="External"/><Relationship Id="rId5" Type="http://schemas.openxmlformats.org/officeDocument/2006/relationships/image" Target="media/image3.pn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E1F009-5DC5-4B9B-976D-02EFAB61B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1001</CharactersWithSpaces>
  <SharedDoc>false</SharedDoc>
  <HLinks>
    <vt:vector size="6" baseType="variant">
      <vt:variant>
        <vt:i4>4718647</vt:i4>
      </vt:variant>
      <vt:variant>
        <vt:i4>0</vt:i4>
      </vt:variant>
      <vt:variant>
        <vt:i4>0</vt:i4>
      </vt:variant>
      <vt:variant>
        <vt:i4>5</vt:i4>
      </vt:variant>
      <vt:variant>
        <vt:lpwstr>mailto:lett@lett.ubbcluj.ro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Pocu 7</cp:lastModifiedBy>
  <cp:revision>3</cp:revision>
  <cp:lastPrinted>2018-04-24T07:05:00Z</cp:lastPrinted>
  <dcterms:created xsi:type="dcterms:W3CDTF">2024-01-11T15:14:00Z</dcterms:created>
  <dcterms:modified xsi:type="dcterms:W3CDTF">2024-01-17T17:57:00Z</dcterms:modified>
</cp:coreProperties>
</file>